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Gardening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lettuce    </w:t>
      </w:r>
      <w:r>
        <w:t xml:space="preserve">   potatoes    </w:t>
      </w:r>
      <w:r>
        <w:t xml:space="preserve">   tomatoes    </w:t>
      </w:r>
      <w:r>
        <w:t xml:space="preserve">   apples    </w:t>
      </w:r>
      <w:r>
        <w:t xml:space="preserve">   snails    </w:t>
      </w:r>
      <w:r>
        <w:t xml:space="preserve">   slugs    </w:t>
      </w:r>
      <w:r>
        <w:t xml:space="preserve">   harvesting    </w:t>
      </w:r>
      <w:r>
        <w:t xml:space="preserve">   rain    </w:t>
      </w:r>
      <w:r>
        <w:t xml:space="preserve">   water    </w:t>
      </w:r>
      <w:r>
        <w:t xml:space="preserve">   sunshine    </w:t>
      </w:r>
      <w:r>
        <w:t xml:space="preserve">   butterflies    </w:t>
      </w:r>
      <w:r>
        <w:t xml:space="preserve">   bees    </w:t>
      </w:r>
      <w:r>
        <w:t xml:space="preserve">   flowers    </w:t>
      </w:r>
      <w:r>
        <w:t xml:space="preserve">   vegetables    </w:t>
      </w:r>
      <w:r>
        <w:t xml:space="preserve">   flower pots    </w:t>
      </w:r>
      <w:r>
        <w:t xml:space="preserve">   potting compost    </w:t>
      </w:r>
      <w:r>
        <w:t xml:space="preserve">   seeds    </w:t>
      </w:r>
      <w:r>
        <w:t xml:space="preserve">   planting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Gardening</dc:title>
  <dcterms:created xsi:type="dcterms:W3CDTF">2021-10-11T07:46:12Z</dcterms:created>
  <dcterms:modified xsi:type="dcterms:W3CDTF">2021-10-11T07:46:12Z</dcterms:modified>
</cp:coreProperties>
</file>