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Gardening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AUGUST    </w:t>
      </w:r>
      <w:r>
        <w:t xml:space="preserve">   BASIL    </w:t>
      </w:r>
      <w:r>
        <w:t xml:space="preserve">   BEAN    </w:t>
      </w:r>
      <w:r>
        <w:t xml:space="preserve">   BEE    </w:t>
      </w:r>
      <w:r>
        <w:t xml:space="preserve">   BLOOM    </w:t>
      </w:r>
      <w:r>
        <w:t xml:space="preserve">   BUGS    </w:t>
      </w:r>
      <w:r>
        <w:t xml:space="preserve">   CARROT    </w:t>
      </w:r>
      <w:r>
        <w:t xml:space="preserve">   CHAMOMILE    </w:t>
      </w:r>
      <w:r>
        <w:t xml:space="preserve">   COMPOST    </w:t>
      </w:r>
      <w:r>
        <w:t xml:space="preserve">   CORN    </w:t>
      </w:r>
      <w:r>
        <w:t xml:space="preserve">   FALL    </w:t>
      </w:r>
      <w:r>
        <w:t xml:space="preserve">   FERTILIZER    </w:t>
      </w:r>
      <w:r>
        <w:t xml:space="preserve">   FLOWERS    </w:t>
      </w:r>
      <w:r>
        <w:t xml:space="preserve">   GLOVES    </w:t>
      </w:r>
      <w:r>
        <w:t xml:space="preserve">   HARVEST    </w:t>
      </w:r>
      <w:r>
        <w:t xml:space="preserve">   JUG    </w:t>
      </w:r>
      <w:r>
        <w:t xml:space="preserve">   JULY    </w:t>
      </w:r>
      <w:r>
        <w:t xml:space="preserve">   JUNE    </w:t>
      </w:r>
      <w:r>
        <w:t xml:space="preserve">   LETTUCE    </w:t>
      </w:r>
      <w:r>
        <w:t xml:space="preserve">   MACROS    </w:t>
      </w:r>
      <w:r>
        <w:t xml:space="preserve">   MARIGOLD    </w:t>
      </w:r>
      <w:r>
        <w:t xml:space="preserve">   MAY    </w:t>
      </w:r>
      <w:r>
        <w:t xml:space="preserve">   MINT    </w:t>
      </w:r>
      <w:r>
        <w:t xml:space="preserve">   ONION    </w:t>
      </w:r>
      <w:r>
        <w:t xml:space="preserve">   PEPPER    </w:t>
      </w:r>
      <w:r>
        <w:t xml:space="preserve">   POTATO    </w:t>
      </w:r>
      <w:r>
        <w:t xml:space="preserve">   PRUNE    </w:t>
      </w:r>
      <w:r>
        <w:t xml:space="preserve">   RAIN    </w:t>
      </w:r>
      <w:r>
        <w:t xml:space="preserve">   ROSEMARY    </w:t>
      </w:r>
      <w:r>
        <w:t xml:space="preserve">   SEED    </w:t>
      </w:r>
      <w:r>
        <w:t xml:space="preserve">   SHOVEL    </w:t>
      </w:r>
      <w:r>
        <w:t xml:space="preserve">   SOW    </w:t>
      </w:r>
      <w:r>
        <w:t xml:space="preserve">   SPRING    </w:t>
      </w:r>
      <w:r>
        <w:t xml:space="preserve">   SUMMER    </w:t>
      </w:r>
      <w:r>
        <w:t xml:space="preserve">   SUN    </w:t>
      </w:r>
      <w:r>
        <w:t xml:space="preserve">   TOMATO    </w:t>
      </w:r>
      <w:r>
        <w:t xml:space="preserve">   VEGETABLES    </w:t>
      </w:r>
      <w:r>
        <w:t xml:space="preserve">   WATER    </w:t>
      </w:r>
      <w:r>
        <w:t xml:space="preserve">   WORM    </w:t>
      </w:r>
      <w:r>
        <w:t xml:space="preserve">   WORMS    </w:t>
      </w:r>
      <w:r>
        <w:t xml:space="preserve">   ZUCCHINI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</dc:title>
  <dcterms:created xsi:type="dcterms:W3CDTF">2021-10-11T07:48:12Z</dcterms:created>
  <dcterms:modified xsi:type="dcterms:W3CDTF">2021-10-11T07:48:12Z</dcterms:modified>
</cp:coreProperties>
</file>