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Gardening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tomato    </w:t>
      </w:r>
      <w:r>
        <w:t xml:space="preserve">   beans    </w:t>
      </w:r>
      <w:r>
        <w:t xml:space="preserve">   carrot    </w:t>
      </w:r>
      <w:r>
        <w:t xml:space="preserve">   cucumber    </w:t>
      </w:r>
      <w:r>
        <w:t xml:space="preserve">   learn    </w:t>
      </w:r>
      <w:r>
        <w:t xml:space="preserve">   fun    </w:t>
      </w:r>
      <w:r>
        <w:t xml:space="preserve">   worm    </w:t>
      </w:r>
      <w:r>
        <w:t xml:space="preserve">   sun    </w:t>
      </w:r>
      <w:r>
        <w:t xml:space="preserve">   seeds    </w:t>
      </w:r>
      <w:r>
        <w:t xml:space="preserve">   leaf    </w:t>
      </w:r>
      <w:r>
        <w:t xml:space="preserve">   food    </w:t>
      </w:r>
      <w:r>
        <w:t xml:space="preserve">   water    </w:t>
      </w:r>
      <w:r>
        <w:t xml:space="preserve">   stem    </w:t>
      </w:r>
      <w:r>
        <w:t xml:space="preserve">   roots    </w:t>
      </w:r>
      <w:r>
        <w:t xml:space="preserve">   garden    </w:t>
      </w:r>
      <w:r>
        <w:t xml:space="preserve">   flower    </w:t>
      </w:r>
      <w:r>
        <w:t xml:space="preserve">   vegetable    </w:t>
      </w:r>
      <w:r>
        <w:t xml:space="preserve">   soil    </w:t>
      </w:r>
      <w:r>
        <w:t xml:space="preserve">   plants    </w:t>
      </w:r>
      <w:r>
        <w:t xml:space="preserve">   bugs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Fun</dc:title>
  <dcterms:created xsi:type="dcterms:W3CDTF">2021-10-11T07:46:30Z</dcterms:created>
  <dcterms:modified xsi:type="dcterms:W3CDTF">2021-10-11T07:46:30Z</dcterms:modified>
</cp:coreProperties>
</file>