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gardener    </w:t>
      </w:r>
      <w:r>
        <w:t xml:space="preserve">   hose    </w:t>
      </w:r>
      <w:r>
        <w:t xml:space="preserve">   soil    </w:t>
      </w:r>
      <w:r>
        <w:t xml:space="preserve">   seeds    </w:t>
      </w:r>
      <w:r>
        <w:t xml:space="preserve">   watering can    </w:t>
      </w:r>
      <w:r>
        <w:t xml:space="preserve">   wheelbarrow    </w:t>
      </w:r>
      <w:r>
        <w:t xml:space="preserve">   gardening gloves    </w:t>
      </w:r>
      <w:r>
        <w:t xml:space="preserve">   boots    </w:t>
      </w:r>
      <w:r>
        <w:t xml:space="preserve">   trowel    </w:t>
      </w:r>
      <w:r>
        <w:t xml:space="preserve">   pruners    </w:t>
      </w:r>
      <w:r>
        <w:t xml:space="preserve">   gardening fork    </w:t>
      </w:r>
      <w:r>
        <w:t xml:space="preserve">   shovel    </w:t>
      </w:r>
      <w:r>
        <w:t xml:space="preserve">   prunning saw    </w:t>
      </w:r>
      <w:r>
        <w:t xml:space="preserve">   rake    </w:t>
      </w:r>
      <w:r>
        <w:t xml:space="preserve">   fence    </w:t>
      </w:r>
      <w:r>
        <w:t xml:space="preserve">   plant pot    </w:t>
      </w:r>
      <w:r>
        <w:t xml:space="preserve">   flower pot    </w:t>
      </w:r>
      <w:r>
        <w:t xml:space="preserve">   plant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tools</dc:title>
  <dcterms:created xsi:type="dcterms:W3CDTF">2021-10-11T07:47:23Z</dcterms:created>
  <dcterms:modified xsi:type="dcterms:W3CDTF">2021-10-11T07:47:23Z</dcterms:modified>
</cp:coreProperties>
</file>