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branch of the military did he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he read when he was younger?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did Gary move with his 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is wife's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three novels Hatchet, Winter Room, and Dogsong won what famous award?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were Gary's stories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Gary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race did Gary enter in 1983?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he currently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Gary do for his summer job? (Besides the Sugar Beet Farm)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kids did he have?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Paulsen</dc:title>
  <dcterms:created xsi:type="dcterms:W3CDTF">2021-10-11T07:46:51Z</dcterms:created>
  <dcterms:modified xsi:type="dcterms:W3CDTF">2021-10-11T07:46:51Z</dcterms:modified>
</cp:coreProperties>
</file>