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Gary Paulsen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crashing    </w:t>
      </w:r>
      <w:r>
        <w:t xml:space="preserve">   screaming    </w:t>
      </w:r>
      <w:r>
        <w:t xml:space="preserve">   yelling    </w:t>
      </w:r>
      <w:r>
        <w:t xml:space="preserve">   trees    </w:t>
      </w:r>
      <w:r>
        <w:t xml:space="preserve">   plane    </w:t>
      </w:r>
      <w:r>
        <w:t xml:space="preserve">   fire    </w:t>
      </w:r>
      <w:r>
        <w:t xml:space="preserve">   burning    </w:t>
      </w:r>
      <w:r>
        <w:t xml:space="preserve">   smoke    </w:t>
      </w:r>
      <w:r>
        <w:t xml:space="preserve">   angel    </w:t>
      </w:r>
      <w:r>
        <w:t xml:space="preserve">   water    </w:t>
      </w:r>
      <w:r>
        <w:t xml:space="preserve">   father    </w:t>
      </w:r>
      <w:r>
        <w:t xml:space="preserve">   whitefox    </w:t>
      </w:r>
      <w:r>
        <w:t xml:space="preserve">   roadtrip    </w:t>
      </w:r>
      <w:r>
        <w:t xml:space="preserve">   foxman    </w:t>
      </w:r>
      <w:r>
        <w:t xml:space="preserve">   canyons    </w:t>
      </w:r>
      <w:r>
        <w:t xml:space="preserve">   wild    </w:t>
      </w:r>
      <w:r>
        <w:t xml:space="preserve">   car    </w:t>
      </w:r>
      <w:r>
        <w:t xml:space="preserve">   ride    </w:t>
      </w:r>
      <w:r>
        <w:t xml:space="preserve">   bassreeves    </w:t>
      </w:r>
      <w:r>
        <w:t xml:space="preserve">   sentries    </w:t>
      </w:r>
      <w:r>
        <w:t xml:space="preserve">   gold    </w:t>
      </w:r>
      <w:r>
        <w:t xml:space="preserve">   dogteam    </w:t>
      </w:r>
      <w:r>
        <w:t xml:space="preserve">   cookcamp    </w:t>
      </w:r>
      <w:r>
        <w:t xml:space="preserve">   tucketshome    </w:t>
      </w:r>
      <w:r>
        <w:t xml:space="preserve">   flatbroke    </w:t>
      </w:r>
      <w:r>
        <w:t xml:space="preserve">   alidasong    </w:t>
      </w:r>
      <w:r>
        <w:t xml:space="preserve">   brian    </w:t>
      </w:r>
      <w:r>
        <w:t xml:space="preserve">   mudshark    </w:t>
      </w:r>
      <w:r>
        <w:t xml:space="preserve">   rifle    </w:t>
      </w:r>
      <w:r>
        <w:t xml:space="preserve">   sarny    </w:t>
      </w:r>
      <w:r>
        <w:t xml:space="preserve">   dogyears    </w:t>
      </w:r>
      <w:r>
        <w:t xml:space="preserve">   harris    </w:t>
      </w:r>
      <w:r>
        <w:t xml:space="preserve">   tucket    </w:t>
      </w:r>
      <w:r>
        <w:t xml:space="preserve">   river    </w:t>
      </w:r>
      <w:r>
        <w:t xml:space="preserve">   nightjohn    </w:t>
      </w:r>
      <w:r>
        <w:t xml:space="preserve">   brians winter    </w:t>
      </w:r>
      <w:r>
        <w:t xml:space="preserve">   popualar    </w:t>
      </w:r>
      <w:r>
        <w:t xml:space="preserve">   american    </w:t>
      </w:r>
      <w:r>
        <w:t xml:space="preserve">   adult    </w:t>
      </w:r>
      <w:r>
        <w:t xml:space="preserve">   alaska    </w:t>
      </w:r>
      <w:r>
        <w:t xml:space="preserve">   author    </w:t>
      </w:r>
      <w:r>
        <w:t xml:space="preserve">   brianshunt    </w:t>
      </w:r>
      <w:r>
        <w:t xml:space="preserve">   briansreturn    </w:t>
      </w:r>
      <w:r>
        <w:t xml:space="preserve">   children    </w:t>
      </w:r>
      <w:r>
        <w:t xml:space="preserve">   dogsled    </w:t>
      </w:r>
      <w:r>
        <w:t xml:space="preserve">   dogsong    </w:t>
      </w:r>
      <w:r>
        <w:t xml:space="preserve">   gary    </w:t>
      </w:r>
      <w:r>
        <w:t xml:space="preserve">   guts    </w:t>
      </w:r>
      <w:r>
        <w:t xml:space="preserve">   hatchet    </w:t>
      </w:r>
      <w:r>
        <w:t xml:space="preserve">   james    </w:t>
      </w:r>
      <w:r>
        <w:t xml:space="preserve">   may    </w:t>
      </w:r>
      <w:r>
        <w:t xml:space="preserve">   medal    </w:t>
      </w:r>
      <w:r>
        <w:t xml:space="preserve">   minneapolis    </w:t>
      </w:r>
      <w:r>
        <w:t xml:space="preserve">   minnesota    </w:t>
      </w:r>
      <w:r>
        <w:t xml:space="preserve">   newberry    </w:t>
      </w:r>
      <w:r>
        <w:t xml:space="preserve">   paulsen    </w:t>
      </w:r>
      <w:r>
        <w:t xml:space="preserve">   ruth    </w:t>
      </w:r>
      <w:r>
        <w:t xml:space="preserve">   soldiersheart    </w:t>
      </w:r>
      <w:r>
        <w:t xml:space="preserve">   wintersong    </w:t>
      </w:r>
      <w:r>
        <w:t xml:space="preserve">   wright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Paulsen</dc:title>
  <dcterms:created xsi:type="dcterms:W3CDTF">2021-10-11T07:47:30Z</dcterms:created>
  <dcterms:modified xsi:type="dcterms:W3CDTF">2021-10-11T07:47:30Z</dcterms:modified>
</cp:coreProperties>
</file>