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Gary Ridgway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bodies    </w:t>
      </w:r>
      <w:r>
        <w:t xml:space="preserve">   bury    </w:t>
      </w:r>
      <w:r>
        <w:t xml:space="preserve">   Gary    </w:t>
      </w:r>
      <w:r>
        <w:t xml:space="preserve">   greenriver    </w:t>
      </w:r>
      <w:r>
        <w:t xml:space="preserve">   Leon    </w:t>
      </w:r>
      <w:r>
        <w:t xml:space="preserve">   murder    </w:t>
      </w:r>
      <w:r>
        <w:t xml:space="preserve">   necrophilia    </w:t>
      </w:r>
      <w:r>
        <w:t xml:space="preserve">   prostitution    </w:t>
      </w:r>
      <w:r>
        <w:t xml:space="preserve">   rape    </w:t>
      </w:r>
      <w:r>
        <w:t xml:space="preserve">   ridgway    </w:t>
      </w:r>
      <w:r>
        <w:t xml:space="preserve">   rope    </w:t>
      </w:r>
      <w:r>
        <w:t xml:space="preserve">   Seattle    </w:t>
      </w:r>
      <w:r>
        <w:t xml:space="preserve">   strangle    </w:t>
      </w:r>
      <w:r>
        <w:t xml:space="preserve">   suffer    </w:t>
      </w:r>
      <w:r>
        <w:t xml:space="preserve">   truck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Ridgway Search</dc:title>
  <dcterms:created xsi:type="dcterms:W3CDTF">2021-12-01T03:42:10Z</dcterms:created>
  <dcterms:modified xsi:type="dcterms:W3CDTF">2021-12-01T03:42:10Z</dcterms:modified>
</cp:coreProperties>
</file>