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Gary's Great Big Serial Killer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Jack the Ripper's victims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Serial killers usually leave this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_______________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Ed Kemper was known as The ______________ 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_________________ spatter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Ted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Jack the Ripper's weapon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Number of Ripper victims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Bundy managed to do this twice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Victorian London serial 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________________ Stalker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Bundy lured his victims by wearing a fake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 had his picture taken with a former First Lady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Cannibal 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detectives search for to solve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CSI collects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Bundy's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Some serial killers collect these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BTK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Tool to collect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List of serial killer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Golden State Killer's stomping grounds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Place where murder occurred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serial killers are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Todd Kolhepp's 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Son of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Gacy's  creepy alter 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take someone against their will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Gary's Great Big Serial Killer Crossword Puzzle</dc:title>
  <dcterms:created xsi:type="dcterms:W3CDTF">2021-10-15T03:46:00Z</dcterms:created>
  <dcterms:modified xsi:type="dcterms:W3CDTF">2021-10-15T03:46:00Z</dcterms:modified>
</cp:coreProperties>
</file>