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 derived unit of pressure used to quantity internal pressure , stress ,young's modulus and ultimate tensile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Indicates the direction in which energy flows when two objects are in thermal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Volume and Temperature are directly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pressure of a gas and the kelvin temperature are directly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Combines Boyles, Charles and Gay Lussacs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able to be compressed into a solid ff. postulates: mass or smaller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physical laws that describe the properties of gases, including Boyle's and Charles' law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lowest temperature that is theoretically possible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Scientific instrument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Ideal gas law also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Temperature, Pressure and volume are inversely proportional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Force applied perpendicular to the surface of an object per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quantity of three dimensional space occupied by a liquid solid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law stating that equal volumes of gases at the same time temperature and pressure contain equal numbers of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 unit for the amount of substance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</dc:title>
  <dcterms:created xsi:type="dcterms:W3CDTF">2022-09-03T15:40:59Z</dcterms:created>
  <dcterms:modified xsi:type="dcterms:W3CDTF">2022-09-03T15:40:59Z</dcterms:modified>
</cp:coreProperties>
</file>