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Gas Laws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it has never been this cold = zero 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SI unit for the amount of substance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volume and temperature are directly proportional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0.0821 L-atm/mol-K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number written in front of a reactant or product of a chemical equation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describes the physical behavior of an ideal gas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equal volumes of gases at the same temperature and pressure contain equal numbers of particles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pressure of a gas and the kelvin temperature are directly proportional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combines Boyles, Charles, and Gay-Lussacs Laws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volume and pressure are inversely proportional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describes a relationship in nature that is supported by many experiments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22.4 L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 Laws</dc:title>
  <dcterms:created xsi:type="dcterms:W3CDTF">2022-08-23T00:03:19Z</dcterms:created>
  <dcterms:modified xsi:type="dcterms:W3CDTF">2022-08-23T00:03:19Z</dcterms:modified>
</cp:coreProperties>
</file>