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ability or tendency to float in water or air or some other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in which molecules move from a higher concentration to a lower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gas whose pressure P, volume V, and temperature T are related by the ideal gas law PV = nRT,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instument used to messure atmospheric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is compressed and particles move around bouncing off the sides of the container (trying to escape and expand)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variable definition - the space not filled by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quantity of three-dimensional space occupied by a liquid, solid, 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 able to be compressed into a solid mass or smaller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an experimental gas law which describes how the pressure of a gas tends to decrease as the volume of a gas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hypothetical pressure of that gas if it alone occupied the volume of the mixture at the same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related by inverse variation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SI derived unit of pressure used to quantify internal pressure, stress, Young's modulus and ultimate tensile strength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lowest temperature that is theoretically possible, at which the motion of particles that constitutes heat would be minimal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law stating that the volume of an ideal gas at constant pressure is directly proportional to the absolute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volume that encloses little or no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combination of gases that surround a planet, room,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volume occupied by one mole of a substance at a given temperature and pressure. It is equal to the molar mass (M) divided by the mass density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explain the behavior of gases and is based upon the following postulates: Gases are composed of a many particles that behave like hard spherical objects in a state of constant, random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indicates the direction in which energy flows when two objects are in thermal contact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</dc:title>
  <dcterms:created xsi:type="dcterms:W3CDTF">2021-10-11T07:46:53Z</dcterms:created>
  <dcterms:modified xsi:type="dcterms:W3CDTF">2021-10-11T07:46:53Z</dcterms:modified>
</cp:coreProperties>
</file>