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 Laws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SI unit for the amount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standard temperature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instrument used to measure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pressure of a gas and the kelvin temperature are directly proportional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22.4 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spontaneous spreading of a substance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instrument used to measure the pressure of an enclosed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caused by the molecules of the gas striking the walls of the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combines Boyles, Charles, and Lussacs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volume and pressure are inversely proportional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has never been this cold = zero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collisions between molecules</w:t>
            </w:r>
          </w:p>
        </w:tc>
      </w:tr>
    </w:tbl>
    <w:p>
      <w:pPr>
        <w:pStyle w:val="WordBankMedium"/>
      </w:pPr>
      <w:r>
        <w:t xml:space="preserve">   absolute zero    </w:t>
      </w:r>
      <w:r>
        <w:t xml:space="preserve">   mole    </w:t>
      </w:r>
      <w:r>
        <w:t xml:space="preserve">   diffusion    </w:t>
      </w:r>
      <w:r>
        <w:t xml:space="preserve">   molar volume at STP    </w:t>
      </w:r>
      <w:r>
        <w:t xml:space="preserve">   Lussacs Law    </w:t>
      </w:r>
      <w:r>
        <w:t xml:space="preserve">   Combined Gas Law    </w:t>
      </w:r>
      <w:r>
        <w:t xml:space="preserve">   Boyles Law    </w:t>
      </w:r>
      <w:r>
        <w:t xml:space="preserve">   STP    </w:t>
      </w:r>
      <w:r>
        <w:t xml:space="preserve">   pressure    </w:t>
      </w:r>
      <w:r>
        <w:t xml:space="preserve">   elastic    </w:t>
      </w:r>
      <w:r>
        <w:t xml:space="preserve">   barometer    </w:t>
      </w:r>
      <w:r>
        <w:t xml:space="preserve">   manometer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 Vocabulary</dc:title>
  <dcterms:created xsi:type="dcterms:W3CDTF">2021-10-11T07:47:52Z</dcterms:created>
  <dcterms:modified xsi:type="dcterms:W3CDTF">2021-10-11T07:47:52Z</dcterms:modified>
</cp:coreProperties>
</file>