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Gas Laws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=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speed of a gas particle is inversely related to the square root of its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Represented by 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perfume is sprayed in one corner of a room, but can eventually be smelled in the other corner.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Measures pressure in general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greatest teacher in the entire world and the teacher that will hopefully accept this extremely late paper. &lt;3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Represented by the letter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 constant T and n, the pressure and volume of a gas are inversely related.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 mixture of gases, the total pressure is equal to the sum of the individual partial pressures.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Series of laws that describe the behavior of samples of gases under varying conditions of V, T, P, and amount.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Standard Temperature and Pressure is abbreviated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Universal gas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 constant P and n, the volume of a gas is directly related to its Kelvin temperature.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Represented by the letter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constant V and n, the pressure of gas is directly related to its Kelvin temperature.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 represents the number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instrument measures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volume of gas depends upon the moles of particles.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Celcius plus 273 makes this measurement of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Heating up the molecules of a gas allow the particles to move....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in which gas escapes through a small hole in its container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state of matter assumes the shape and volume of its container, they are compressible, mix evenly and completely, have low densities, and exert pressure.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Celsius, Fahrenheit, and Kelvin are measurements of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 </dc:title>
  <dcterms:created xsi:type="dcterms:W3CDTF">2021-10-11T07:46:59Z</dcterms:created>
  <dcterms:modified xsi:type="dcterms:W3CDTF">2021-10-11T07:46:59Z</dcterms:modified>
</cp:coreProperties>
</file>