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volume occupied by one mole of ideal gas at STP. Its value is: 22.414 L mol¯1.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Boyle's law states that at constant temperature for a fixed mass, the absolute pressure and the volume of a gas are inversely proportional.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lowest temperature that is theoretically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we put Boyle's law, Charles' law, and Gay-Lussac's law together, we come up with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thermal expansion of gasses and the relationship between temperature, volume, and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physical law describing the relationship of the measurable properties of an ideal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Z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states that, "equal volumes of all gases, at the same temperature and pressure, have the same number of molecules"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physical constant which is featured in many fundamental equations in the physical sciences, such as the ideal gas law and the Nernst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Charles's law is an experimental gas law that describes how gases tend to expand when heated.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 </dc:title>
  <dcterms:created xsi:type="dcterms:W3CDTF">2021-10-11T07:47:03Z</dcterms:created>
  <dcterms:modified xsi:type="dcterms:W3CDTF">2021-10-11T07:47:03Z</dcterms:modified>
</cp:coreProperties>
</file>