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Stations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aloha petroleum    </w:t>
      </w:r>
      <w:r>
        <w:t xml:space="preserve">   american gas    </w:t>
      </w:r>
      <w:r>
        <w:t xml:space="preserve">   amoco    </w:t>
      </w:r>
      <w:r>
        <w:t xml:space="preserve">   billups    </w:t>
      </w:r>
      <w:r>
        <w:t xml:space="preserve">   BP    </w:t>
      </w:r>
      <w:r>
        <w:t xml:space="preserve">   bucees    </w:t>
      </w:r>
      <w:r>
        <w:t xml:space="preserve">   byrne diary    </w:t>
      </w:r>
      <w:r>
        <w:t xml:space="preserve">   caseys general stores    </w:t>
      </w:r>
      <w:r>
        <w:t xml:space="preserve">   cenex    </w:t>
      </w:r>
      <w:r>
        <w:t xml:space="preserve">   chevron    </w:t>
      </w:r>
      <w:r>
        <w:t xml:space="preserve">   circle k    </w:t>
      </w:r>
      <w:r>
        <w:t xml:space="preserve">   citgo    </w:t>
      </w:r>
      <w:r>
        <w:t xml:space="preserve">   clark brands    </w:t>
      </w:r>
      <w:r>
        <w:t xml:space="preserve">   conoco    </w:t>
      </w:r>
      <w:r>
        <w:t xml:space="preserve">   costco brand gasoline    </w:t>
      </w:r>
      <w:r>
        <w:t xml:space="preserve">   cumberland farms    </w:t>
      </w:r>
      <w:r>
        <w:t xml:space="preserve">   delta sonic    </w:t>
      </w:r>
      <w:r>
        <w:t xml:space="preserve">   etna    </w:t>
      </w:r>
      <w:r>
        <w:t xml:space="preserve">   exxon mobil    </w:t>
      </w:r>
      <w:r>
        <w:t xml:space="preserve">   flying j    </w:t>
      </w:r>
      <w:r>
        <w:t xml:space="preserve">   frontier    </w:t>
      </w:r>
      <w:r>
        <w:t xml:space="preserve">   gant    </w:t>
      </w:r>
      <w:r>
        <w:t xml:space="preserve">   gas america    </w:t>
      </w:r>
      <w:r>
        <w:t xml:space="preserve">   gas city    </w:t>
      </w:r>
      <w:r>
        <w:t xml:space="preserve">   gasTrac    </w:t>
      </w:r>
      <w:r>
        <w:t xml:space="preserve">   getty    </w:t>
      </w:r>
      <w:r>
        <w:t xml:space="preserve">   go-mart    </w:t>
      </w:r>
      <w:r>
        <w:t xml:space="preserve">   gulf    </w:t>
      </w:r>
      <w:r>
        <w:t xml:space="preserve">   hess    </w:t>
      </w:r>
      <w:r>
        <w:t xml:space="preserve">   highs diary stores    </w:t>
      </w:r>
      <w:r>
        <w:t xml:space="preserve">   holiday    </w:t>
      </w:r>
      <w:r>
        <w:t xml:space="preserve">   irving oil    </w:t>
      </w:r>
      <w:r>
        <w:t xml:space="preserve">   king soopers    </w:t>
      </w:r>
      <w:r>
        <w:t xml:space="preserve">   kroger brand gasoline    </w:t>
      </w:r>
      <w:r>
        <w:t xml:space="preserve">   kum and go    </w:t>
      </w:r>
      <w:r>
        <w:t xml:space="preserve">   kwik fill    </w:t>
      </w:r>
      <w:r>
        <w:t xml:space="preserve">   kwik trip    </w:t>
      </w:r>
      <w:r>
        <w:t xml:space="preserve">   lassus handy dandy    </w:t>
      </w:r>
      <w:r>
        <w:t xml:space="preserve">   loves    </w:t>
      </w:r>
      <w:r>
        <w:t xml:space="preserve">   lukoil    </w:t>
      </w:r>
      <w:r>
        <w:t xml:space="preserve">   marathon oil    </w:t>
      </w:r>
      <w:r>
        <w:t xml:space="preserve">   maverik    </w:t>
      </w:r>
      <w:r>
        <w:t xml:space="preserve">   McCoy oil    </w:t>
      </w:r>
      <w:r>
        <w:t xml:space="preserve">   meijer    </w:t>
      </w:r>
      <w:r>
        <w:t xml:space="preserve">   mirabito    </w:t>
      </w:r>
      <w:r>
        <w:t xml:space="preserve">   mobil    </w:t>
      </w:r>
      <w:r>
        <w:t xml:space="preserve">   pilot    </w:t>
      </w:r>
      <w:r>
        <w:t xml:space="preserve">   Q-Mart    </w:t>
      </w:r>
      <w:r>
        <w:t xml:space="preserve">   sams club    </w:t>
      </w:r>
      <w:r>
        <w:t xml:space="preserve">   Valero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Stations</dc:title>
  <dcterms:created xsi:type="dcterms:W3CDTF">2021-10-11T07:47:54Z</dcterms:created>
  <dcterms:modified xsi:type="dcterms:W3CDTF">2021-10-11T07:47:54Z</dcterms:modified>
</cp:coreProperties>
</file>