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Gas exchange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Has an effect on breathing rate, the more you do the higher your breathing rate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Found centrally in the thorax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process of drawing air into and out of the lungs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model represents the lungs in a limited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Process by which gas exchange occurs in the lungs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carcinogen found in cigarette smoke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chemical process by which energy is released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Sheet of muscle that allows the thorax to ventilate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good ______ ______ maintains the concentration gradient in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Small sac where gas exchange takes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process of breathing in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addictive chemical found in cigarettes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infection of the bronchi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process of breathing out air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Two of these carry air into each lung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mechanical process to get oxygen into, and carbon dioxide out of, the lungs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abbreviation for a disease that affects the heart, caused by the nicotine and carbon monoxide found in cigarettes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Causes a range of lung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Artery that carries blood between the heart and lungs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gas produced in respiration that is passed out of the body from the lungs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Another name for the chest cavity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Allows air to pass from the mouth to the lungs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Allows the lungs to move over one another without friction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the walls of the alveoli are damaged and fuse together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exchange </dc:title>
  <dcterms:created xsi:type="dcterms:W3CDTF">2021-10-11T07:48:13Z</dcterms:created>
  <dcterms:modified xsi:type="dcterms:W3CDTF">2021-10-11T07:48:13Z</dcterms:modified>
</cp:coreProperties>
</file>