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COBALT CHLORIDE PAPER    </w:t>
      </w:r>
      <w:r>
        <w:t xml:space="preserve">   LIT SPLINT    </w:t>
      </w:r>
      <w:r>
        <w:t xml:space="preserve">   PHOSPHATE    </w:t>
      </w:r>
      <w:r>
        <w:t xml:space="preserve">   SULPHATE    </w:t>
      </w:r>
      <w:r>
        <w:t xml:space="preserve">   NITRATE    </w:t>
      </w:r>
      <w:r>
        <w:t xml:space="preserve">   CHLORIDE    </w:t>
      </w:r>
      <w:r>
        <w:t xml:space="preserve">   GLOWING SPLINT    </w:t>
      </w:r>
      <w:r>
        <w:t xml:space="preserve">   LIMEWATER    </w:t>
      </w:r>
      <w:r>
        <w:t xml:space="preserve">   OXYGEN    </w:t>
      </w:r>
      <w:r>
        <w:t xml:space="preserve">   HYDROGEN    </w:t>
      </w:r>
      <w:r>
        <w:t xml:space="preserve">   CARBON DIOXIDE    </w:t>
      </w:r>
      <w:r>
        <w:t xml:space="preserve">   GAS SYRINGE    </w:t>
      </w:r>
      <w:r>
        <w:t xml:space="preserve">   GAS JAR    </w:t>
      </w:r>
      <w:r>
        <w:t xml:space="preserve">   VAPOUR    </w:t>
      </w:r>
      <w:r>
        <w:t xml:space="preserve">   COLOURLESS    </w:t>
      </w:r>
      <w:r>
        <w:t xml:space="preserve">   ODOURLESS    </w:t>
      </w:r>
      <w:r>
        <w:t xml:space="preserve">   BASIC OXIDES    </w:t>
      </w:r>
      <w:r>
        <w:t xml:space="preserve">   METALS    </w:t>
      </w:r>
      <w:r>
        <w:t xml:space="preserve">   FREEZING POINT    </w:t>
      </w:r>
      <w:r>
        <w:t xml:space="preserve">   BOILING POINT    </w:t>
      </w:r>
      <w:r>
        <w:t xml:space="preserve">   ANHYDROUS    </w:t>
      </w:r>
      <w:r>
        <w:t xml:space="preserve">   COMBUSTION    </w:t>
      </w:r>
      <w:r>
        <w:t xml:space="preserve">   DECOMPOSE    </w:t>
      </w:r>
      <w:r>
        <w:t xml:space="preserve">   SOLUBLE    </w:t>
      </w:r>
      <w:r>
        <w:t xml:space="preserve">   ACIDIC OXIDES    </w:t>
      </w:r>
      <w:r>
        <w:t xml:space="preserve">   NONMETALS    </w:t>
      </w:r>
      <w:r>
        <w:t xml:space="preserve">   OXIDISED    </w:t>
      </w:r>
      <w:r>
        <w:t xml:space="preserve">   GAS    </w:t>
      </w:r>
      <w:r>
        <w:t xml:space="preserve">   ABUNDANCES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 Wordsearch</dc:title>
  <dcterms:created xsi:type="dcterms:W3CDTF">2021-10-11T07:46:53Z</dcterms:created>
  <dcterms:modified xsi:type="dcterms:W3CDTF">2021-10-11T07:46:53Z</dcterms:modified>
</cp:coreProperties>
</file>