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Gay-lussac's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Dhshusjs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Ndjdbsubs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molecule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Bsjdvjshd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gas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Bshsvsuhe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Bshvdjs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Ndjdbusbs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Hshsbd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Hsusbusbeh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Bdjbjsnsjbd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Buds jns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kinetic theory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Bdjdbjsnsj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Hebdudbeh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Habab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Hshsbud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Baje 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Bdhsvush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 </dc:title>
  <dcterms:created xsi:type="dcterms:W3CDTF">2021-10-11T07:46:58Z</dcterms:created>
  <dcterms:modified xsi:type="dcterms:W3CDTF">2021-10-11T07:46:58Z</dcterms:modified>
</cp:coreProperties>
</file>