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Gastroenteritis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Stomach Flu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Fifth Vital Sign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Option for Rehydration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considered emesis?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Nursing Diagnosis for fluid loss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Loose Stool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Causation of stomach flu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Treats Infections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Gastric Area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Indication of Infection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Gastroenteritis</dc:title>
  <dcterms:created xsi:type="dcterms:W3CDTF">2021-10-11T07:47:03Z</dcterms:created>
  <dcterms:modified xsi:type="dcterms:W3CDTF">2021-10-11T07:47:03Z</dcterms:modified>
</cp:coreProperties>
</file>