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Gastroenterology</w:t>
      </w:r>
    </w:p>
    <w:p>
      <w:pPr>
        <w:pStyle w:val="Questions"/>
      </w:pPr>
      <w:r>
        <w:t xml:space="preserve">1. COLOOCONSYP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EACLF TATMRE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NIMXFARII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ESUIFRS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NRHSCO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POOEDCNSY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PYOPL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CSIIRORSH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TISCAES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APICNESAREST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CTOLIIDMRUS EIFIFLCDI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LCONO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URAHMI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ZAIIAMT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ACDI EERXFL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LIEARBTRI WBEOL EEDASSI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17. EOICNIDCMLY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RAT'RBTES ESOPUAHGS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ISDHEOMHRRO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RRAYPIM LAIBIYR SHLTANGOCII </w:t>
      </w:r>
      <w:r>
        <w:rPr>
          <w:u w:val="single"/>
        </w:rPr>
        <w:t xml:space="preserve">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</dc:title>
  <dcterms:created xsi:type="dcterms:W3CDTF">2021-10-11T07:48:24Z</dcterms:created>
  <dcterms:modified xsi:type="dcterms:W3CDTF">2021-10-11T07:48:24Z</dcterms:modified>
</cp:coreProperties>
</file>