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Gastroenterology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surgically create an opening in duodenum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process of visually examining colon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stomach and intestine inflammation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drooping of rectum and anus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liver tumor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diverticulum inflammation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one who studies stomach and intestine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intestine inflammation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instrument for viewing sigmoid colon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surgical removal of appendix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condition of having bile stones (gallstones)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surgically create an opening in colon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Gastroenterology</dc:title>
  <dcterms:created xsi:type="dcterms:W3CDTF">2021-10-11T07:47:22Z</dcterms:created>
  <dcterms:modified xsi:type="dcterms:W3CDTF">2021-10-11T07:47:22Z</dcterms:modified>
</cp:coreProperties>
</file>