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Gastrointestinal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 disease is a structrual anomaly of the GI tract that is caused by lack of ganglionic cells in segments of the colon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tissue damage resulting from gastroesophageal reflux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foodborne pathogen that can lead to hemolytic uremic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rehydration is attempted first for mild and moderate dehydration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medication indicated for C. difficile and G. lamblia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common cause of diarrhea in children younger than 5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complication of diarrhea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inflammation of the bowel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rotavirus trasmission route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 test is used in diagnosing Enterobius vermicularis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eggs from Enterobius vermicularis (pinworm) can survive for 2 to 3 ______ on surfaces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Gastrointestinal Disorders</dc:title>
  <dcterms:created xsi:type="dcterms:W3CDTF">2021-10-11T07:46:55Z</dcterms:created>
  <dcterms:modified xsi:type="dcterms:W3CDTF">2021-10-11T07:46:55Z</dcterms:modified>
</cp:coreProperties>
</file>