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Gatsby Ch. 1-2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discreet    </w:t>
      </w:r>
      <w:r>
        <w:t xml:space="preserve">   wistful    </w:t>
      </w:r>
      <w:r>
        <w:t xml:space="preserve">   solemn    </w:t>
      </w:r>
      <w:r>
        <w:t xml:space="preserve">   contemptuous    </w:t>
      </w:r>
      <w:r>
        <w:t xml:space="preserve">   compulsion    </w:t>
      </w:r>
      <w:r>
        <w:t xml:space="preserve">   haughty    </w:t>
      </w:r>
      <w:r>
        <w:t xml:space="preserve">   strident    </w:t>
      </w:r>
      <w:r>
        <w:t xml:space="preserve">   incredulous    </w:t>
      </w:r>
      <w:r>
        <w:t xml:space="preserve">   incessant    </w:t>
      </w:r>
      <w:r>
        <w:t xml:space="preserve">   cynical    </w:t>
      </w:r>
      <w:r>
        <w:t xml:space="preserve">   mar    </w:t>
      </w:r>
      <w:r>
        <w:t xml:space="preserve">   defer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Gatsby Ch. 1-2 Vocab</dc:title>
  <dcterms:created xsi:type="dcterms:W3CDTF">2021-10-11T07:47:19Z</dcterms:created>
  <dcterms:modified xsi:type="dcterms:W3CDTF">2021-10-11T07:47:19Z</dcterms:modified>
</cp:coreProperties>
</file>