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Gatsby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mutual or corresponding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Desolate or dreary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Overwhelming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Earnest or emphatic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Dressed or covered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Slip or 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draw or bring out or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Easy and sprightly in manner of 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Resentment or ill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Connecting without a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Burdened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Heavy and clumsy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pass into or through every part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Uninhibited spree or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Heroic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Asect,phase or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think or infer without certain or strong evidence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known subtly and indirectly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Lacking in spirit or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to express or define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Excessively talkative in rambling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 an unnatural or sickly pallor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Lacking in ideas or intelligence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indicate without being excessively stated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Related to sleep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Difficult to perceive or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Loud or confused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King or prince of india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Gatsby Vocabulary Crossword</dc:title>
  <dcterms:created xsi:type="dcterms:W3CDTF">2021-10-11T07:47:01Z</dcterms:created>
  <dcterms:modified xsi:type="dcterms:W3CDTF">2021-10-11T07:47:01Z</dcterms:modified>
</cp:coreProperties>
</file>