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Gaudenzia Word Scramble</w:t>
      </w:r>
    </w:p>
    <w:p>
      <w:pPr>
        <w:pStyle w:val="Questions"/>
      </w:pPr>
      <w:r>
        <w:t xml:space="preserve">1. ENCAL DAN SBEOR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ANSASWERE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OOUNESCRL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ATRTEMENT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VRREYCOE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RKWO HRPAYET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GNAEIDAZU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AIDONDCIT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SOEVERDO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ACLHOLCSIO YANSNOMOU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11. NOHYETS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PTEURETIACH TUIYONCMM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13. AACNNR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EADINL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UTIGL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CENODITIAM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OCATNISRC NOUMAYNOS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LPRESAE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EIGRTRGS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MYAILF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Gaudenzia Word Scramble</dc:title>
  <dcterms:created xsi:type="dcterms:W3CDTF">2021-10-11T07:47:45Z</dcterms:created>
  <dcterms:modified xsi:type="dcterms:W3CDTF">2021-10-11T07:47:45Z</dcterms:modified>
</cp:coreProperties>
</file>