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Gavins word shearch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elf    </w:t>
      </w:r>
      <w:r>
        <w:t xml:space="preserve">   fly    </w:t>
      </w:r>
      <w:r>
        <w:t xml:space="preserve">   five    </w:t>
      </w:r>
      <w:r>
        <w:t xml:space="preserve">   seven    </w:t>
      </w:r>
      <w:r>
        <w:t xml:space="preserve">   eight    </w:t>
      </w:r>
      <w:r>
        <w:t xml:space="preserve">   yellow    </w:t>
      </w:r>
      <w:r>
        <w:t xml:space="preserve">   red     </w:t>
      </w:r>
      <w:r>
        <w:t xml:space="preserve">   grandpa    </w:t>
      </w:r>
      <w:r>
        <w:t xml:space="preserve">   grandma    </w:t>
      </w:r>
      <w:r>
        <w:t xml:space="preserve">   ann    </w:t>
      </w:r>
      <w:r>
        <w:t xml:space="preserve">   bryce    </w:t>
      </w:r>
      <w:r>
        <w:t xml:space="preserve">   charles    </w:t>
      </w:r>
      <w:r>
        <w:t xml:space="preserve">   gavin    </w:t>
      </w:r>
      <w:r>
        <w:t xml:space="preserve">   colton    </w:t>
      </w:r>
      <w:r>
        <w:t xml:space="preserve">   lynn    </w:t>
      </w:r>
      <w:r>
        <w:t xml:space="preserve">   nikki    </w:t>
      </w:r>
      <w:r>
        <w:t xml:space="preserve">   bullet    </w:t>
      </w:r>
      <w:r>
        <w:t xml:space="preserve">   gun    </w:t>
      </w:r>
      <w:r>
        <w:t xml:space="preserve">   blue    </w:t>
      </w:r>
      <w:r>
        <w:t xml:space="preserve">   cool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Gavins word shearch</dc:title>
  <dcterms:created xsi:type="dcterms:W3CDTF">2021-10-11T07:47:24Z</dcterms:created>
  <dcterms:modified xsi:type="dcterms:W3CDTF">2021-10-11T07:47:24Z</dcterms:modified>
</cp:coreProperties>
</file>