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Gavin'spelling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Wheeler    </w:t>
      </w:r>
      <w:r>
        <w:t xml:space="preserve">   Gavin    </w:t>
      </w:r>
      <w:r>
        <w:t xml:space="preserve">   compensation    </w:t>
      </w:r>
      <w:r>
        <w:t xml:space="preserve">   equator    </w:t>
      </w:r>
      <w:r>
        <w:t xml:space="preserve">   absolute    </w:t>
      </w:r>
      <w:r>
        <w:t xml:space="preserve">   compass    </w:t>
      </w:r>
      <w:r>
        <w:t xml:space="preserve">   longitude    </w:t>
      </w:r>
      <w:r>
        <w:t xml:space="preserve">   latitude    </w:t>
      </w:r>
      <w:r>
        <w:t xml:space="preserve">   oxen    </w:t>
      </w:r>
      <w:r>
        <w:t xml:space="preserve">   fountain    </w:t>
      </w:r>
      <w:r>
        <w:t xml:space="preserve">   orphan    </w:t>
      </w:r>
      <w:r>
        <w:t xml:space="preserve">   certain    </w:t>
      </w:r>
      <w:r>
        <w:t xml:space="preserve">   bargain    </w:t>
      </w:r>
      <w:r>
        <w:t xml:space="preserve">   button    </w:t>
      </w:r>
      <w:r>
        <w:t xml:space="preserve">   mark    </w:t>
      </w:r>
      <w:r>
        <w:t xml:space="preserve">   itself    </w:t>
      </w:r>
      <w:r>
        <w:t xml:space="preserve">   catch    </w:t>
      </w:r>
      <w:r>
        <w:t xml:space="preserve">   questions    </w:t>
      </w:r>
      <w:r>
        <w:t xml:space="preserve">   couldn't    </w:t>
      </w:r>
      <w:r>
        <w:t xml:space="preserve">   speed    </w:t>
      </w:r>
      <w:r>
        <w:t xml:space="preserve">   except    </w:t>
      </w:r>
      <w:r>
        <w:t xml:space="preserve">   fingers    </w:t>
      </w:r>
      <w:r>
        <w:t xml:space="preserve">   rolled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Gavin'spelling Words</dc:title>
  <dcterms:created xsi:type="dcterms:W3CDTF">2021-10-11T07:47:38Z</dcterms:created>
  <dcterms:modified xsi:type="dcterms:W3CDTF">2021-10-11T07:47:38Z</dcterms:modified>
</cp:coreProperties>
</file>