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Gazette Italiana's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famous painter who has multiple books called the da vinci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instrument designed to make the sky/space closer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scientific istrument which measures air pressure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identified the helocentric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invented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 astronomer who discovered that the planet move in a elliptical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measuring temputure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city in north/central Italy that became very popular due to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from Venice, Italy and went to china to work for Kublai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used what used to be a kids toy (telescope) to learn about the sky and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creator of the laws and motion and forces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Italiana's Crossword</dc:title>
  <dcterms:created xsi:type="dcterms:W3CDTF">2021-10-11T07:48:16Z</dcterms:created>
  <dcterms:modified xsi:type="dcterms:W3CDTF">2021-10-11T07:48:16Z</dcterms:modified>
</cp:coreProperties>
</file>