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Gear-Up - Ready for College- What do you know?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club offers student incentives to assist peers in their academics?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plan to go to college, how many years of math should you take in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Colleges have high expectations. What type of date is important to remember when you are applying?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years of English do you need if you are college bound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Love to read to elementary students, what reading service does Gear-Up offer?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number is important in filling out the FAFSA?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Gear-Up Sponsored Club should you join if you love to read?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want to create a ribbon shirt or skirt, what club would you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call an online resume that will assist you into getting a job or into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club does Gear-Up offer that allows you to design robots?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important application do you need to fill-out to receive federal aide?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Gear-Up - Ready for College- What do you know?</dc:title>
  <dcterms:created xsi:type="dcterms:W3CDTF">2021-10-11T07:49:32Z</dcterms:created>
  <dcterms:modified xsi:type="dcterms:W3CDTF">2021-10-11T07:49:32Z</dcterms:modified>
</cp:coreProperties>
</file>