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Gebruik die gegewe definisies en vrae om die blokraai te voltooi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Verwys na n skaal van lig na donker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beskrywing of tasbare oppervlakte gehalte van 'n voorwerp?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Dit is n koel kleur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Om op metaal te graveer en dan die gekrapte lyne met ink te vul sodat dit 'n afdruk op papier kan maak wanneer dit deur n drukpers gedruk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Om die gewig van die elemente op die kunswerk eweredig te versprei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'n Klein stukkie van iets groter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Wanneer kuns gebruik word om verset teen die regering of maghebbers uit te 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Ontwerpe word op die oppervlak van 'n metaal plaat gesny of gekerf en dan met behulp van' n drukpers van die plaat af gedruk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geel se komplimentêre kleur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Wanneer kuns gebruik word om oor iets in die samelewing te protesteer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Gebruik die gegewe definisies en vrae om die blokraai te voltooi</dc:title>
  <dcterms:created xsi:type="dcterms:W3CDTF">2021-10-11T07:48:37Z</dcterms:created>
  <dcterms:modified xsi:type="dcterms:W3CDTF">2021-10-11T07:48:37Z</dcterms:modified>
</cp:coreProperties>
</file>