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Geburtstag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haben die Rolling Stones, die Beatles und ACDC gemeinsam?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macht Maxi Biewer?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Zuviel davon ist sehr schädlich.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Welches ... ist heute?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Manche Menschen bekommen am Tag viel zu viele davon.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Hast die jemals Eine gesehen?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Nach dem Essen sollst Du ruh´n oder tausend ... tun.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 Sommer und im Winter unterscheidet sie sich sehr.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Sie ist sehr kurvig.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Mina wohnt auf der ersten ... und eine auf der zweiten ...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Sie ist nicht in allen Ländern gleich.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</dc:title>
  <dcterms:created xsi:type="dcterms:W3CDTF">2021-10-11T07:48:50Z</dcterms:created>
  <dcterms:modified xsi:type="dcterms:W3CDTF">2021-10-11T07:48:50Z</dcterms:modified>
</cp:coreProperties>
</file>