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Geburtstagswünsche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Alles Gute    </w:t>
      </w:r>
      <w:r>
        <w:t xml:space="preserve">   Chancen    </w:t>
      </w:r>
      <w:r>
        <w:t xml:space="preserve">   Dankbarkeit    </w:t>
      </w:r>
      <w:r>
        <w:t xml:space="preserve">   Durchhaltevermögen    </w:t>
      </w:r>
      <w:r>
        <w:t xml:space="preserve">   Energie    </w:t>
      </w:r>
      <w:r>
        <w:t xml:space="preserve">   Entspannung    </w:t>
      </w:r>
      <w:r>
        <w:t xml:space="preserve">   Erfolg    </w:t>
      </w:r>
      <w:r>
        <w:t xml:space="preserve">   Erlebnisse    </w:t>
      </w:r>
      <w:r>
        <w:t xml:space="preserve">   Freiheit    </w:t>
      </w:r>
      <w:r>
        <w:t xml:space="preserve">   Freude    </w:t>
      </w:r>
      <w:r>
        <w:t xml:space="preserve">   Freunde    </w:t>
      </w:r>
      <w:r>
        <w:t xml:space="preserve">   Gelassenheit    </w:t>
      </w:r>
      <w:r>
        <w:t xml:space="preserve">   Gesundheit    </w:t>
      </w:r>
      <w:r>
        <w:t xml:space="preserve">   Glück    </w:t>
      </w:r>
      <w:r>
        <w:t xml:space="preserve">   Hobby    </w:t>
      </w:r>
      <w:r>
        <w:t xml:space="preserve">   Hoffnung    </w:t>
      </w:r>
      <w:r>
        <w:t xml:space="preserve">   Kraft    </w:t>
      </w:r>
      <w:r>
        <w:t xml:space="preserve">   Kreativität    </w:t>
      </w:r>
      <w:r>
        <w:t xml:space="preserve">   Liebe    </w:t>
      </w:r>
      <w:r>
        <w:t xml:space="preserve">   Lächeln    </w:t>
      </w:r>
      <w:r>
        <w:t xml:space="preserve">   Mut    </w:t>
      </w:r>
      <w:r>
        <w:t xml:space="preserve">   Natur    </w:t>
      </w:r>
      <w:r>
        <w:t xml:space="preserve">   Offenheit    </w:t>
      </w:r>
      <w:r>
        <w:t xml:space="preserve">   Optimismus    </w:t>
      </w:r>
      <w:r>
        <w:t xml:space="preserve">   Ruhe    </w:t>
      </w:r>
      <w:r>
        <w:t xml:space="preserve">   Sonnenschein    </w:t>
      </w:r>
      <w:r>
        <w:t xml:space="preserve">   Spaß    </w:t>
      </w:r>
      <w:r>
        <w:t xml:space="preserve">   Vertrauen    </w:t>
      </w:r>
      <w:r>
        <w:t xml:space="preserve">   Weisheit    </w:t>
      </w:r>
      <w:r>
        <w:t xml:space="preserve">   Zeit    </w:t>
      </w:r>
      <w:r>
        <w:t xml:space="preserve">   Ziele    </w:t>
      </w:r>
      <w:r>
        <w:t xml:space="preserve">   Zufriedenheit    </w:t>
      </w:r>
      <w:r>
        <w:t xml:space="preserve">   Zuversicht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Geburtstagswünsche</dc:title>
  <dcterms:created xsi:type="dcterms:W3CDTF">2021-10-11T07:49:41Z</dcterms:created>
  <dcterms:modified xsi:type="dcterms:W3CDTF">2021-10-11T07:49:41Z</dcterms:modified>
</cp:coreProperties>
</file>