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Gee 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surgical    </w:t>
      </w:r>
      <w:r>
        <w:t xml:space="preserve">   falls    </w:t>
      </w:r>
      <w:r>
        <w:t xml:space="preserve">   bedpan    </w:t>
      </w:r>
      <w:r>
        <w:t xml:space="preserve">   isolation    </w:t>
      </w:r>
      <w:r>
        <w:t xml:space="preserve">   leadership    </w:t>
      </w:r>
      <w:r>
        <w:t xml:space="preserve">   hospitality    </w:t>
      </w:r>
      <w:r>
        <w:t xml:space="preserve">   medical    </w:t>
      </w:r>
      <w:r>
        <w:t xml:space="preserve">   geriatric    </w:t>
      </w:r>
      <w:r>
        <w:t xml:space="preserve">   health    </w:t>
      </w:r>
      <w:r>
        <w:t xml:space="preserve">   teamwork    </w:t>
      </w:r>
      <w:r>
        <w:t xml:space="preserve">   rewarding    </w:t>
      </w:r>
      <w:r>
        <w:t xml:space="preserve">   frustration    </w:t>
      </w:r>
      <w:r>
        <w:t xml:space="preserve">   dedicated    </w:t>
      </w:r>
      <w:r>
        <w:t xml:space="preserve">   physiotherapy    </w:t>
      </w:r>
      <w:r>
        <w:t xml:space="preserve">   pharmacy    </w:t>
      </w:r>
      <w:r>
        <w:t xml:space="preserve">   discharge    </w:t>
      </w:r>
      <w:r>
        <w:t xml:space="preserve">   alarms    </w:t>
      </w:r>
      <w:r>
        <w:t xml:space="preserve">   nursecall    </w:t>
      </w:r>
      <w:r>
        <w:t xml:space="preserve">   smart    </w:t>
      </w:r>
      <w:r>
        <w:t xml:space="preserve">   crazy    </w:t>
      </w:r>
      <w:r>
        <w:t xml:space="preserve">   precautions    </w:t>
      </w:r>
      <w:r>
        <w:t xml:space="preserve">   droplet    </w:t>
      </w:r>
      <w:r>
        <w:t xml:space="preserve">   social    </w:t>
      </w:r>
      <w:r>
        <w:t xml:space="preserve">   friends    </w:t>
      </w:r>
      <w:r>
        <w:t xml:space="preserve">   community    </w:t>
      </w:r>
      <w:r>
        <w:t xml:space="preserve">   respect    </w:t>
      </w:r>
      <w:r>
        <w:t xml:space="preserve">   excellence    </w:t>
      </w:r>
      <w:r>
        <w:t xml:space="preserve">   nursing    </w:t>
      </w:r>
      <w:r>
        <w:t xml:space="preserve">   families    </w:t>
      </w:r>
      <w:r>
        <w:t xml:space="preserve">   patients    </w:t>
      </w:r>
      <w:r>
        <w:t xml:space="preserve">   colleagues    </w:t>
      </w:r>
      <w:r>
        <w:t xml:space="preserve">   care    </w:t>
      </w:r>
      <w:r>
        <w:t xml:space="preserve">   compassion    </w:t>
      </w:r>
      <w:r>
        <w:t xml:space="preserve">   challenging    </w:t>
      </w:r>
      <w:r>
        <w:t xml:space="preserve">   fun    </w:t>
      </w:r>
      <w:r>
        <w:t xml:space="preserve">   awesome    </w:t>
      </w:r>
      <w:r>
        <w:t xml:space="preserve">   lockdown    </w:t>
      </w:r>
      <w:r>
        <w:t xml:space="preserve">   covid    </w:t>
      </w:r>
      <w:r>
        <w:t xml:space="preserve">   hospital    </w:t>
      </w:r>
      <w:r>
        <w:t xml:space="preserve">   adventist    </w:t>
      </w:r>
      <w:r>
        <w:t xml:space="preserve">   sydney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 Ward</dc:title>
  <dcterms:created xsi:type="dcterms:W3CDTF">2021-10-12T20:44:56Z</dcterms:created>
  <dcterms:modified xsi:type="dcterms:W3CDTF">2021-10-12T20:44:56Z</dcterms:modified>
</cp:coreProperties>
</file>