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Geelong Ulysses Exhaust Notes Summer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 you call the accelerator on a motorcycle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Geelong Ulysses Logo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Peter Barclay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Rock band “Born to be wild”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 of type of engine on traditional BMWs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Short  for Tail End Charlie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World’s fastest……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Suzuki’s fastest production bike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Modern abbreviation for navigation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Usual location for club meetings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Manufactures the Vulcan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Final  drive on traditional BMWs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this organisation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Totally British (well, use to be)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Mark is in charge of generating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Modern  type of braking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Ulysses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Ron Howell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Jules co-ordinates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replaced drum brakes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 you call the clutch on a motorcycle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Geelong Ulysses Exhaust Notes Summer Crossword</dc:title>
  <dcterms:created xsi:type="dcterms:W3CDTF">2022-01-19T03:30:34Z</dcterms:created>
  <dcterms:modified xsi:type="dcterms:W3CDTF">2022-01-19T03:30:34Z</dcterms:modified>
</cp:coreProperties>
</file>