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Gema Buelna: Capítulo 4B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</w:tbl>
    <w:p>
      <w:pPr>
        <w:pStyle w:val="WordBankLarge"/>
      </w:pPr>
      <w:r>
        <w:t xml:space="preserve">   Me quedo en la casa     </w:t>
      </w:r>
      <w:r>
        <w:t xml:space="preserve">   Ver una película     </w:t>
      </w:r>
      <w:r>
        <w:t xml:space="preserve">   Lección de piano     </w:t>
      </w:r>
      <w:r>
        <w:t xml:space="preserve">   Trabajo    </w:t>
      </w:r>
      <w:r>
        <w:t xml:space="preserve">   Templo     </w:t>
      </w:r>
      <w:r>
        <w:t xml:space="preserve">   Sinagoga     </w:t>
      </w:r>
      <w:r>
        <w:t xml:space="preserve">   Restaurante     </w:t>
      </w:r>
      <w:r>
        <w:t xml:space="preserve">   Playa    </w:t>
      </w:r>
      <w:r>
        <w:t xml:space="preserve">   Piscina    </w:t>
      </w:r>
      <w:r>
        <w:t xml:space="preserve">   Parque     </w:t>
      </w:r>
      <w:r>
        <w:t xml:space="preserve">   Montañas     </w:t>
      </w:r>
      <w:r>
        <w:t xml:space="preserve">   Mezquita    </w:t>
      </w:r>
      <w:r>
        <w:t xml:space="preserve">   Iglesia     </w:t>
      </w:r>
      <w:r>
        <w:t xml:space="preserve">   Gimnasio     </w:t>
      </w:r>
      <w:r>
        <w:t xml:space="preserve">   Cine    </w:t>
      </w:r>
      <w:r>
        <w:t xml:space="preserve">   Centro comercial     </w:t>
      </w:r>
      <w:r>
        <w:t xml:space="preserve">   Casa    </w:t>
      </w:r>
      <w:r>
        <w:t xml:space="preserve">   Campo    </w:t>
      </w:r>
      <w:r>
        <w:t xml:space="preserve">   Café    </w:t>
      </w:r>
      <w:r>
        <w:t xml:space="preserve">   Biblioteca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Gema Buelna: Capítulo 4B</dc:title>
  <dcterms:created xsi:type="dcterms:W3CDTF">2021-10-11T07:48:11Z</dcterms:created>
  <dcterms:modified xsi:type="dcterms:W3CDTF">2021-10-11T07:48:11Z</dcterms:modified>
</cp:coreProperties>
</file>