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Gemini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colour of hair does Danny and beau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families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Beau's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Danny think Beau was after he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Dopeys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the dog bite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with danny when he drove the jet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old lady down the road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wanted the dog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whose collar did they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Danny think killed Beau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Gemini summer</dc:title>
  <dcterms:created xsi:type="dcterms:W3CDTF">2021-10-11T07:49:56Z</dcterms:created>
  <dcterms:modified xsi:type="dcterms:W3CDTF">2021-10-11T07:49:56Z</dcterms:modified>
</cp:coreProperties>
</file>