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Gemstones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Zircon    </w:t>
      </w:r>
      <w:r>
        <w:t xml:space="preserve">   Obsidian    </w:t>
      </w:r>
      <w:r>
        <w:t xml:space="preserve">   Onyx    </w:t>
      </w:r>
      <w:r>
        <w:t xml:space="preserve">   Tourmaline    </w:t>
      </w:r>
      <w:r>
        <w:t xml:space="preserve">   Moonstone    </w:t>
      </w:r>
      <w:r>
        <w:t xml:space="preserve">   Aquamarine    </w:t>
      </w:r>
      <w:r>
        <w:t xml:space="preserve">   Diamond    </w:t>
      </w:r>
      <w:r>
        <w:t xml:space="preserve">   Topaz    </w:t>
      </w:r>
      <w:r>
        <w:t xml:space="preserve">   Bloodstone    </w:t>
      </w:r>
      <w:r>
        <w:t xml:space="preserve">   Garnet    </w:t>
      </w:r>
      <w:r>
        <w:t xml:space="preserve">   Ruby    </w:t>
      </w:r>
      <w:r>
        <w:t xml:space="preserve">   Turquoise    </w:t>
      </w:r>
      <w:r>
        <w:t xml:space="preserve">   Emerald    </w:t>
      </w:r>
      <w:r>
        <w:t xml:space="preserve">   Jade    </w:t>
      </w:r>
      <w:r>
        <w:t xml:space="preserve">   Amethyst    </w:t>
      </w:r>
      <w:r>
        <w:t xml:space="preserve">   Sapphire    </w:t>
      </w:r>
      <w:r>
        <w:t xml:space="preserve">   Opal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Gemstones</dc:title>
  <dcterms:created xsi:type="dcterms:W3CDTF">2021-10-11T07:49:16Z</dcterms:created>
  <dcterms:modified xsi:type="dcterms:W3CDTF">2021-10-11T07:49:16Z</dcterms:modified>
</cp:coreProperties>
</file>