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Gemstones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Alexandrite    </w:t>
      </w:r>
      <w:r>
        <w:t xml:space="preserve">   Amber    </w:t>
      </w:r>
      <w:r>
        <w:t xml:space="preserve">   Amethyst    </w:t>
      </w:r>
      <w:r>
        <w:t xml:space="preserve">   Ametrine    </w:t>
      </w:r>
      <w:r>
        <w:t xml:space="preserve">   Aquamarine    </w:t>
      </w:r>
      <w:r>
        <w:t xml:space="preserve">   Citrine    </w:t>
      </w:r>
      <w:r>
        <w:t xml:space="preserve">   Diamond    </w:t>
      </w:r>
      <w:r>
        <w:t xml:space="preserve">   Emerald    </w:t>
      </w:r>
      <w:r>
        <w:t xml:space="preserve">   Garnet    </w:t>
      </w:r>
      <w:r>
        <w:t xml:space="preserve">   Ioloite    </w:t>
      </w:r>
      <w:r>
        <w:t xml:space="preserve">   Jade    </w:t>
      </w:r>
      <w:r>
        <w:t xml:space="preserve">   Kunzite    </w:t>
      </w:r>
      <w:r>
        <w:t xml:space="preserve">   Moonstone    </w:t>
      </w:r>
      <w:r>
        <w:t xml:space="preserve">   morganite    </w:t>
      </w:r>
      <w:r>
        <w:t xml:space="preserve">   Opal    </w:t>
      </w:r>
      <w:r>
        <w:t xml:space="preserve">   Pearl    </w:t>
      </w:r>
      <w:r>
        <w:t xml:space="preserve">   Peridot    </w:t>
      </w:r>
      <w:r>
        <w:t xml:space="preserve">   Rose quartz    </w:t>
      </w:r>
      <w:r>
        <w:t xml:space="preserve">   Ruby    </w:t>
      </w:r>
      <w:r>
        <w:t xml:space="preserve">   Sapphire    </w:t>
      </w:r>
      <w:r>
        <w:t xml:space="preserve">   Spinel    </w:t>
      </w:r>
      <w:r>
        <w:t xml:space="preserve">   Sunstone    </w:t>
      </w:r>
      <w:r>
        <w:t xml:space="preserve">   Tanzanite    </w:t>
      </w:r>
      <w:r>
        <w:t xml:space="preserve">   Topaz    </w:t>
      </w:r>
      <w:r>
        <w:t xml:space="preserve">   Tourmaline    </w:t>
      </w:r>
      <w:r>
        <w:t xml:space="preserve">   Turquoise    </w:t>
      </w:r>
      <w:r>
        <w:t xml:space="preserve">   Zircon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Gemstones</dc:title>
  <dcterms:created xsi:type="dcterms:W3CDTF">2021-10-11T07:49:42Z</dcterms:created>
  <dcterms:modified xsi:type="dcterms:W3CDTF">2021-10-11T07:49:42Z</dcterms:modified>
</cp:coreProperties>
</file>