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Gender Reveal!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Tutu     </w:t>
      </w:r>
      <w:r>
        <w:t xml:space="preserve">   He    </w:t>
      </w:r>
      <w:r>
        <w:t xml:space="preserve">   She     </w:t>
      </w:r>
      <w:r>
        <w:t xml:space="preserve">   Bow Tie     </w:t>
      </w:r>
      <w:r>
        <w:t xml:space="preserve">   Car Seat     </w:t>
      </w:r>
      <w:r>
        <w:t xml:space="preserve">   Blue    </w:t>
      </w:r>
      <w:r>
        <w:t xml:space="preserve">   Pink    </w:t>
      </w:r>
      <w:r>
        <w:t xml:space="preserve">   Little Mr    </w:t>
      </w:r>
      <w:r>
        <w:t xml:space="preserve">   Little Miss    </w:t>
      </w:r>
      <w:r>
        <w:t xml:space="preserve">   Crying    </w:t>
      </w:r>
      <w:r>
        <w:t xml:space="preserve">   Name    </w:t>
      </w:r>
      <w:r>
        <w:t xml:space="preserve">   Bottle    </w:t>
      </w:r>
      <w:r>
        <w:t xml:space="preserve">   Parenthood    </w:t>
      </w:r>
      <w:r>
        <w:t xml:space="preserve">   Stroller    </w:t>
      </w:r>
      <w:r>
        <w:t xml:space="preserve">   Diaper    </w:t>
      </w:r>
      <w:r>
        <w:t xml:space="preserve">   Boy    </w:t>
      </w:r>
      <w:r>
        <w:t xml:space="preserve">   Girl    </w:t>
      </w:r>
      <w:r>
        <w:t xml:space="preserve">   Baby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Gender Reveal! </dc:title>
  <dcterms:created xsi:type="dcterms:W3CDTF">2021-10-11T07:48:36Z</dcterms:created>
  <dcterms:modified xsi:type="dcterms:W3CDTF">2021-10-11T07:48:36Z</dcterms:modified>
</cp:coreProperties>
</file>