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Gender Reveal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Thumb substitute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Auto accessory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Baby's bodysuit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Classic stuffed cuddly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Mom and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Milk container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Piggy covers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Diaper bag supply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Birth pangs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Newborn's bed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Baby's noisemaker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Mealtime neckwear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They are changed often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Delivery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baby sleeps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Recent arrival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Bird baby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Gender Reveal Crossword</dc:title>
  <dcterms:created xsi:type="dcterms:W3CDTF">2021-11-26T03:31:01Z</dcterms:created>
  <dcterms:modified xsi:type="dcterms:W3CDTF">2021-11-26T03:31:01Z</dcterms:modified>
</cp:coreProperties>
</file>