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Gender and Sexuality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Feminist movement in the United States born in New York in 1848.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appear to be biologically one sex but who identify with the gender of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Includes those who are attracted to both men and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Maintains that a complete understanding of social realations must incorporate the perspectives of marginalized voices.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Social and cultural significance we attach to those presumed biological difference.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Includes those who are attracted to members of the same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Belief in social, economic, and political equalty for women.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Categories of people to whom we are sexually attracted.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Ideology that one sex is suerior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Denotes our identities and activities as sexual beings.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Cultural presupposition that heterosexuality is appropriate standard for sexual identity and practice and that alternative sexualities are deviant, abnormal, or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Holds that gender, race, ethnicity, and class must not be studied in isolation, because they have intermingled effects on our identity, knowledge, and outcomes.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Includes those who are sexually attracted to members of the opposite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Biological difference between males and females.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and Sexuality </dc:title>
  <dcterms:created xsi:type="dcterms:W3CDTF">2021-10-11T07:48:32Z</dcterms:created>
  <dcterms:modified xsi:type="dcterms:W3CDTF">2021-10-11T07:48:32Z</dcterms:modified>
</cp:coreProperties>
</file>