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Gender reveal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Daddy    </w:t>
      </w:r>
      <w:r>
        <w:t xml:space="preserve">   Mama    </w:t>
      </w:r>
      <w:r>
        <w:t xml:space="preserve">   Dancer    </w:t>
      </w:r>
      <w:r>
        <w:t xml:space="preserve">   Fisherman    </w:t>
      </w:r>
      <w:r>
        <w:t xml:space="preserve">   Blue    </w:t>
      </w:r>
      <w:r>
        <w:t xml:space="preserve">   Pink    </w:t>
      </w:r>
      <w:r>
        <w:t xml:space="preserve">   Guite    </w:t>
      </w:r>
      <w:r>
        <w:t xml:space="preserve">   October    </w:t>
      </w:r>
      <w:r>
        <w:t xml:space="preserve">   Big sister    </w:t>
      </w:r>
      <w:r>
        <w:t xml:space="preserve">   Loved    </w:t>
      </w:r>
      <w:r>
        <w:t xml:space="preserve">   Rebekha    </w:t>
      </w:r>
      <w:r>
        <w:t xml:space="preserve">   Rodney    </w:t>
      </w:r>
      <w:r>
        <w:t xml:space="preserve">   Alyssa    </w:t>
      </w:r>
      <w:r>
        <w:t xml:space="preserve">   Wassenaar    </w:t>
      </w:r>
      <w:r>
        <w:t xml:space="preserve">   Reveal    </w:t>
      </w:r>
      <w:r>
        <w:t xml:space="preserve">   Girl    </w:t>
      </w:r>
      <w:r>
        <w:t xml:space="preserve">   Boy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Gender reveal</dc:title>
  <dcterms:created xsi:type="dcterms:W3CDTF">2021-10-11T07:48:31Z</dcterms:created>
  <dcterms:modified xsi:type="dcterms:W3CDTF">2021-10-11T07:48:31Z</dcterms:modified>
</cp:coreProperties>
</file>