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Gender reveal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Babies eating apparel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Infant bodysuit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sisters baby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Traditional boys color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toy the baby shakes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Room in house for young kids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Wet towletts used to clean kids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Spill proof cup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Baby's feeding utensil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Soothing toy for teething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Young childs bed with barred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Traditional girls color</w:t>
            </w:r>
          </w:p>
        </w:tc>
      </w:tr>
    </w:tbl>
    <w:p>
      <w:pPr>
        <w:pStyle w:val="WordBankSmall"/>
      </w:pPr>
      <w:r>
        <w:t xml:space="preserve">   Niece    </w:t>
      </w:r>
      <w:r>
        <w:t xml:space="preserve">   rattle    </w:t>
      </w:r>
      <w:r>
        <w:t xml:space="preserve">   bottle    </w:t>
      </w:r>
      <w:r>
        <w:t xml:space="preserve">   onezie    </w:t>
      </w:r>
      <w:r>
        <w:t xml:space="preserve">   crib    </w:t>
      </w:r>
      <w:r>
        <w:t xml:space="preserve">   nursery     </w:t>
      </w:r>
      <w:r>
        <w:t xml:space="preserve">   wipes    </w:t>
      </w:r>
      <w:r>
        <w:t xml:space="preserve">   pink    </w:t>
      </w:r>
      <w:r>
        <w:t xml:space="preserve">   bib    </w:t>
      </w:r>
      <w:r>
        <w:t xml:space="preserve">   blue    </w:t>
      </w:r>
      <w:r>
        <w:t xml:space="preserve">   sippycup    </w:t>
      </w:r>
      <w:r>
        <w:t xml:space="preserve">   teether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Gender reveal cross word puzzle</dc:title>
  <dcterms:created xsi:type="dcterms:W3CDTF">2021-10-12T20:18:53Z</dcterms:created>
  <dcterms:modified xsi:type="dcterms:W3CDTF">2021-10-12T20:18:53Z</dcterms:modified>
</cp:coreProperties>
</file>