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Genealogy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research    </w:t>
      </w:r>
      <w:r>
        <w:t xml:space="preserve">   interview    </w:t>
      </w:r>
      <w:r>
        <w:t xml:space="preserve">   discover    </w:t>
      </w:r>
      <w:r>
        <w:t xml:space="preserve">   relatives    </w:t>
      </w:r>
      <w:r>
        <w:t xml:space="preserve">   generation    </w:t>
      </w:r>
      <w:r>
        <w:t xml:space="preserve">   family    </w:t>
      </w:r>
      <w:r>
        <w:t xml:space="preserve">   passport    </w:t>
      </w:r>
      <w:r>
        <w:t xml:space="preserve">   resources    </w:t>
      </w:r>
      <w:r>
        <w:t xml:space="preserve">   library    </w:t>
      </w:r>
      <w:r>
        <w:t xml:space="preserve">   archives    </w:t>
      </w:r>
      <w:r>
        <w:t xml:space="preserve">   documents    </w:t>
      </w:r>
      <w:r>
        <w:t xml:space="preserve">   origin    </w:t>
      </w:r>
      <w:r>
        <w:t xml:space="preserve">   history    </w:t>
      </w:r>
      <w:r>
        <w:t xml:space="preserve">   ancestors    </w:t>
      </w:r>
      <w:r>
        <w:t xml:space="preserve">   genealogy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Genealogy </dc:title>
  <dcterms:created xsi:type="dcterms:W3CDTF">2021-10-11T07:48:39Z</dcterms:created>
  <dcterms:modified xsi:type="dcterms:W3CDTF">2021-10-11T07:48:39Z</dcterms:modified>
</cp:coreProperties>
</file>