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Genealogy of Jesus Matt. 1:1-17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Jesus    </w:t>
      </w:r>
      <w:r>
        <w:t xml:space="preserve">   Mary    </w:t>
      </w:r>
      <w:r>
        <w:t xml:space="preserve">   Joseph    </w:t>
      </w:r>
      <w:r>
        <w:t xml:space="preserve">   Jacob    </w:t>
      </w:r>
      <w:r>
        <w:t xml:space="preserve">   Matthan    </w:t>
      </w:r>
      <w:r>
        <w:t xml:space="preserve">   Eleazar    </w:t>
      </w:r>
      <w:r>
        <w:t xml:space="preserve">   Eliud    </w:t>
      </w:r>
      <w:r>
        <w:t xml:space="preserve">   Achim    </w:t>
      </w:r>
      <w:r>
        <w:t xml:space="preserve">   Zadok    </w:t>
      </w:r>
      <w:r>
        <w:t xml:space="preserve">   Azor    </w:t>
      </w:r>
      <w:r>
        <w:t xml:space="preserve">   Eliakim    </w:t>
      </w:r>
      <w:r>
        <w:t xml:space="preserve">   Abiud    </w:t>
      </w:r>
      <w:r>
        <w:t xml:space="preserve">   Zerubbabel    </w:t>
      </w:r>
      <w:r>
        <w:t xml:space="preserve">   Shealtiel    </w:t>
      </w:r>
      <w:r>
        <w:t xml:space="preserve">   Jechoniah    </w:t>
      </w:r>
      <w:r>
        <w:t xml:space="preserve">   Josiah    </w:t>
      </w:r>
      <w:r>
        <w:t xml:space="preserve">   Amos    </w:t>
      </w:r>
      <w:r>
        <w:t xml:space="preserve">   Manasseh    </w:t>
      </w:r>
      <w:r>
        <w:t xml:space="preserve">   Hezekiah    </w:t>
      </w:r>
      <w:r>
        <w:t xml:space="preserve">   Ahaz    </w:t>
      </w:r>
      <w:r>
        <w:t xml:space="preserve">   Jotham    </w:t>
      </w:r>
      <w:r>
        <w:t xml:space="preserve">   Uzziah    </w:t>
      </w:r>
      <w:r>
        <w:t xml:space="preserve">   Joram    </w:t>
      </w:r>
      <w:r>
        <w:t xml:space="preserve">   Jehoshaphat    </w:t>
      </w:r>
      <w:r>
        <w:t xml:space="preserve">   Asaph    </w:t>
      </w:r>
      <w:r>
        <w:t xml:space="preserve">   Abijah    </w:t>
      </w:r>
      <w:r>
        <w:t xml:space="preserve">   Rehoboam    </w:t>
      </w:r>
      <w:r>
        <w:t xml:space="preserve">   Ruth    </w:t>
      </w:r>
      <w:r>
        <w:t xml:space="preserve">   Soloman    </w:t>
      </w:r>
      <w:r>
        <w:t xml:space="preserve">   Jesse    </w:t>
      </w:r>
      <w:r>
        <w:t xml:space="preserve">   Obed    </w:t>
      </w:r>
      <w:r>
        <w:t xml:space="preserve">   Rahab    </w:t>
      </w:r>
      <w:r>
        <w:t xml:space="preserve">   Boaz    </w:t>
      </w:r>
      <w:r>
        <w:t xml:space="preserve">   Salmon    </w:t>
      </w:r>
      <w:r>
        <w:t xml:space="preserve">   Nahshon    </w:t>
      </w:r>
      <w:r>
        <w:t xml:space="preserve">   Amminadab    </w:t>
      </w:r>
      <w:r>
        <w:t xml:space="preserve">   Ram    </w:t>
      </w:r>
      <w:r>
        <w:t xml:space="preserve">   Hezron    </w:t>
      </w:r>
      <w:r>
        <w:t xml:space="preserve">   Tamar    </w:t>
      </w:r>
      <w:r>
        <w:t xml:space="preserve">   Perez    </w:t>
      </w:r>
      <w:r>
        <w:t xml:space="preserve">   Judah    </w:t>
      </w:r>
      <w:r>
        <w:t xml:space="preserve">   Isaac    </w:t>
      </w:r>
      <w:r>
        <w:t xml:space="preserve">   Abraham    </w:t>
      </w:r>
      <w:r>
        <w:t xml:space="preserve">   David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Genealogy of Jesus Matt. 1:1-17</dc:title>
  <dcterms:created xsi:type="dcterms:W3CDTF">2021-10-11T07:50:21Z</dcterms:created>
  <dcterms:modified xsi:type="dcterms:W3CDTF">2021-10-11T07:50:21Z</dcterms:modified>
</cp:coreProperties>
</file>