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Conference Oct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Zion    </w:t>
      </w:r>
      <w:r>
        <w:t xml:space="preserve">   Urim and Thummim    </w:t>
      </w:r>
      <w:r>
        <w:t xml:space="preserve">   temple    </w:t>
      </w:r>
      <w:r>
        <w:t xml:space="preserve">   tabernacle    </w:t>
      </w:r>
      <w:r>
        <w:t xml:space="preserve">   soul    </w:t>
      </w:r>
      <w:r>
        <w:t xml:space="preserve">   sin    </w:t>
      </w:r>
      <w:r>
        <w:t xml:space="preserve">   salvation    </w:t>
      </w:r>
      <w:r>
        <w:t xml:space="preserve">   saint    </w:t>
      </w:r>
      <w:r>
        <w:t xml:space="preserve">   Sacrament    </w:t>
      </w:r>
      <w:r>
        <w:t xml:space="preserve">   resurrection    </w:t>
      </w:r>
      <w:r>
        <w:t xml:space="preserve">   repentance    </w:t>
      </w:r>
      <w:r>
        <w:t xml:space="preserve">   redemption    </w:t>
      </w:r>
      <w:r>
        <w:t xml:space="preserve">   prophet    </w:t>
      </w:r>
      <w:r>
        <w:t xml:space="preserve">   priesthood    </w:t>
      </w:r>
      <w:r>
        <w:t xml:space="preserve">   patriarch    </w:t>
      </w:r>
      <w:r>
        <w:t xml:space="preserve">   oath    </w:t>
      </w:r>
      <w:r>
        <w:t xml:space="preserve">   Messiah    </w:t>
      </w:r>
      <w:r>
        <w:t xml:space="preserve">   judgment    </w:t>
      </w:r>
      <w:r>
        <w:t xml:space="preserve">   Israelite    </w:t>
      </w:r>
      <w:r>
        <w:t xml:space="preserve">   hell    </w:t>
      </w:r>
      <w:r>
        <w:t xml:space="preserve">   heaven    </w:t>
      </w:r>
      <w:r>
        <w:t xml:space="preserve">   God    </w:t>
      </w:r>
      <w:r>
        <w:t xml:space="preserve">   glory    </w:t>
      </w:r>
      <w:r>
        <w:t xml:space="preserve">   the fall    </w:t>
      </w:r>
      <w:r>
        <w:t xml:space="preserve">   exaltation    </w:t>
      </w:r>
      <w:r>
        <w:t xml:space="preserve">   deacon    </w:t>
      </w:r>
      <w:r>
        <w:t xml:space="preserve">   damnation    </w:t>
      </w:r>
      <w:r>
        <w:t xml:space="preserve">   covenant    </w:t>
      </w:r>
      <w:r>
        <w:t xml:space="preserve">   baptism    </w:t>
      </w:r>
      <w:r>
        <w:t xml:space="preserve">   Atonement    </w:t>
      </w:r>
      <w:r>
        <w:t xml:space="preserve">   apostle    </w:t>
      </w:r>
      <w:r>
        <w:t xml:space="preserve">   angel    </w:t>
      </w:r>
      <w:r>
        <w:t xml:space="preserve">   scriptures    </w:t>
      </w:r>
      <w:r>
        <w:t xml:space="preserve">   Uchtdorf    </w:t>
      </w:r>
      <w:r>
        <w:t xml:space="preserve">   Nelson    </w:t>
      </w:r>
      <w:r>
        <w:t xml:space="preserve">   conference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Oct 2018</dc:title>
  <dcterms:created xsi:type="dcterms:W3CDTF">2021-10-11T07:49:43Z</dcterms:created>
  <dcterms:modified xsi:type="dcterms:W3CDTF">2021-10-11T07:49:43Z</dcterms:modified>
</cp:coreProperties>
</file>