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Conference October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aaronic    </w:t>
      </w:r>
      <w:r>
        <w:t xml:space="preserve">   apostle    </w:t>
      </w:r>
      <w:r>
        <w:t xml:space="preserve">   atonement    </w:t>
      </w:r>
      <w:r>
        <w:t xml:space="preserve">   baptism    </w:t>
      </w:r>
      <w:r>
        <w:t xml:space="preserve">   Bible    </w:t>
      </w:r>
      <w:r>
        <w:t xml:space="preserve">   bishop    </w:t>
      </w:r>
      <w:r>
        <w:t xml:space="preserve">   blessing    </w:t>
      </w:r>
      <w:r>
        <w:t xml:space="preserve">   Book of Mormon    </w:t>
      </w:r>
      <w:r>
        <w:t xml:space="preserve">   brother    </w:t>
      </w:r>
      <w:r>
        <w:t xml:space="preserve">   charity    </w:t>
      </w:r>
      <w:r>
        <w:t xml:space="preserve">   choose the right    </w:t>
      </w:r>
      <w:r>
        <w:t xml:space="preserve">   christ    </w:t>
      </w:r>
      <w:r>
        <w:t xml:space="preserve">   Doctrine and Covenants    </w:t>
      </w:r>
      <w:r>
        <w:t xml:space="preserve">   elder    </w:t>
      </w:r>
      <w:r>
        <w:t xml:space="preserve">   eternal    </w:t>
      </w:r>
      <w:r>
        <w:t xml:space="preserve">   eternal family    </w:t>
      </w:r>
      <w:r>
        <w:t xml:space="preserve">   eternal marriage    </w:t>
      </w:r>
      <w:r>
        <w:t xml:space="preserve">   family    </w:t>
      </w:r>
      <w:r>
        <w:t xml:space="preserve">   father    </w:t>
      </w:r>
      <w:r>
        <w:t xml:space="preserve">   forgiveness    </w:t>
      </w:r>
      <w:r>
        <w:t xml:space="preserve">   Heavenly Father    </w:t>
      </w:r>
      <w:r>
        <w:t xml:space="preserve">   holy    </w:t>
      </w:r>
      <w:r>
        <w:t xml:space="preserve">   Holy Ghost    </w:t>
      </w:r>
      <w:r>
        <w:t xml:space="preserve">   Jesus    </w:t>
      </w:r>
      <w:r>
        <w:t xml:space="preserve">   Lord    </w:t>
      </w:r>
      <w:r>
        <w:t xml:space="preserve">   love    </w:t>
      </w:r>
      <w:r>
        <w:t xml:space="preserve">   melchezdeck    </w:t>
      </w:r>
      <w:r>
        <w:t xml:space="preserve">   mother    </w:t>
      </w:r>
      <w:r>
        <w:t xml:space="preserve">   ordinance    </w:t>
      </w:r>
      <w:r>
        <w:t xml:space="preserve">   prayer    </w:t>
      </w:r>
      <w:r>
        <w:t xml:space="preserve">   priesthood    </w:t>
      </w:r>
      <w:r>
        <w:t xml:space="preserve">   prophet    </w:t>
      </w:r>
      <w:r>
        <w:t xml:space="preserve">   repentence    </w:t>
      </w:r>
      <w:r>
        <w:t xml:space="preserve">   Sabbath    </w:t>
      </w:r>
      <w:r>
        <w:t xml:space="preserve">   sacrament    </w:t>
      </w:r>
      <w:r>
        <w:t xml:space="preserve">   sacred    </w:t>
      </w:r>
      <w:r>
        <w:t xml:space="preserve">   sacrifice    </w:t>
      </w:r>
      <w:r>
        <w:t xml:space="preserve">   Savior    </w:t>
      </w:r>
      <w:r>
        <w:t xml:space="preserve">   scriptures    </w:t>
      </w:r>
      <w:r>
        <w:t xml:space="preserve">   service    </w:t>
      </w:r>
      <w:r>
        <w:t xml:space="preserve">   sister    </w:t>
      </w:r>
      <w:r>
        <w:t xml:space="preserve">   Sunday    </w:t>
      </w:r>
      <w:r>
        <w:t xml:space="preserve">   temple    </w:t>
      </w:r>
      <w:r>
        <w:t xml:space="preserve">   testimony    </w:t>
      </w:r>
      <w:r>
        <w:t xml:space="preserve">   tithing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October 2020</dc:title>
  <dcterms:created xsi:type="dcterms:W3CDTF">2021-10-11T07:50:35Z</dcterms:created>
  <dcterms:modified xsi:type="dcterms:W3CDTF">2021-10-11T07:50:35Z</dcterms:modified>
</cp:coreProperties>
</file>