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General Conference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Dieter F Uchtdorf    </w:t>
      </w:r>
      <w:r>
        <w:t xml:space="preserve">   Henry B Eyring    </w:t>
      </w:r>
      <w:r>
        <w:t xml:space="preserve">   Thomas S Monson    </w:t>
      </w:r>
      <w:r>
        <w:t xml:space="preserve">   Neil L Andersen    </w:t>
      </w:r>
      <w:r>
        <w:t xml:space="preserve">   D Todd Christopher    </w:t>
      </w:r>
      <w:r>
        <w:t xml:space="preserve">   Quentin L Cook    </w:t>
      </w:r>
      <w:r>
        <w:t xml:space="preserve">   David A Bednar    </w:t>
      </w:r>
      <w:r>
        <w:t xml:space="preserve">   Jeffrey R Holland    </w:t>
      </w:r>
      <w:r>
        <w:t xml:space="preserve">   Robert D Hales    </w:t>
      </w:r>
      <w:r>
        <w:t xml:space="preserve">   Richard G Scott    </w:t>
      </w:r>
      <w:r>
        <w:t xml:space="preserve">   M Russell Ballard    </w:t>
      </w:r>
      <w:r>
        <w:t xml:space="preserve">   Dallin H Oaks    </w:t>
      </w:r>
      <w:r>
        <w:t xml:space="preserve">   Russell M Nelson    </w:t>
      </w:r>
      <w:r>
        <w:t xml:space="preserve">   L Tom Perry    </w:t>
      </w:r>
      <w:r>
        <w:t xml:space="preserve">   Boyd K Packer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Conference Word Search</dc:title>
  <dcterms:created xsi:type="dcterms:W3CDTF">2021-10-11T07:48:52Z</dcterms:created>
  <dcterms:modified xsi:type="dcterms:W3CDTF">2021-10-11T07:48:52Z</dcterms:modified>
</cp:coreProperties>
</file>