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General Conference Words April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BOOK OF MORMON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HOLY GHOST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SPIRITUALITY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TEACHING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RESTORATION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SCRIPTURES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COVENANTS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PARENTHOOD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ADVERSITY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JOSEPH 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REPENTANCE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MORTALITY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MISSIONARY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ATONEMENT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WELFARE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OBEDIENCE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PRIESTHOOD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TESTIMONY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EXAMPLE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Conference Words April 2018</dc:title>
  <dcterms:created xsi:type="dcterms:W3CDTF">2021-10-11T07:49:46Z</dcterms:created>
  <dcterms:modified xsi:type="dcterms:W3CDTF">2021-10-11T07:49:46Z</dcterms:modified>
</cp:coreProperties>
</file>