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General &amp; Local Anesthetics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 affect neurons at various  cellular locations, but the primary focus has been on the synapse.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often avoided for techniques  that demand high volumes of concentrated anesthetic.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 is principally used for the short-term sedation of intubated and ventilated patients in ICU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characteristic state observed after an induction dose of ________ is known as "dissociative anesthesia".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fibers fire at a slower rate and have a shorter action potential duration.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added to minimize the discomfort associated with injection of local anesthesia and the surgical manipulations.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produces dose-dependent CNS depression ranging from sedation to general anesthesia when administered as bolus injection.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Etomidate, like most other IV anesthetics, is highly protein bound (70%0, primarily to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___________ is a water-soluble of prodrug Propofol, rapidly metabolized by alkaline phosphates, and producing propofol, phosphate, and formaldehyde.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anesthetic state is achieved when the partial pressure of the anesthetic in the brain reaches a threshold concentration determined by its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easiest anesthetic end point to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Its common use is to facilitate induction of general anesthesia by bolus injection of 1-2.5 mg/kg 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similar to a light state of general anesthesia characterized by decreased consciousness from which the patient is not easily aroused.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elimination half-life for dexmedetomidine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Benzodiazepines are unique  among the group of intravenous anesthesia  in that their action can readily be terminated by administration of their selective antagonist,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Propofol is a potent respiratory depressant and generally produces _____  after an induction dose.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clearance for dexmedetomidine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 is effective for premedication, sedation during regional anesthesia, and brief therapeutic 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has a shorter elimination half-life than thiopental due to its larger plasma clearance.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 an excellent record as an intermediate duration anesthetic, and remains the reference standard against which most anesthetics are compared.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is an intravenous anesthetic with hypnotic but not analgesic effects and is often chosen for its minimal hemodynamic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acute toxicity which occurs when the metabolism of enflurane and sevoflurane may generate compounds that are potentially nephrotoxic.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are analgesic agents and are distinct from general anesthetics and hypnotics.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clinical use of _______ is largely restricted to topical anesthesia for ear, nose, and throat procedures, where its intense  vasoconstriction can serve to reduce bleeding.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 fibers have a high firing  rate and relatively  long action potential duration.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feared complications associated with local anesthetic administration result from the profound effects these agents can have on cardiac conduction and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 is a spinal anesthetic formulation cantaining procaine.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Ketamine's MOA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Ketamine is considered to be a cerebral vasodilator that _________  cerebral blood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 anesthetics is a volatile as well as gaseous, are taken up through gas exchange  in the alveoli of the lung.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&amp; Local Anesthetics</dc:title>
  <dcterms:created xsi:type="dcterms:W3CDTF">2021-10-11T07:49:06Z</dcterms:created>
  <dcterms:modified xsi:type="dcterms:W3CDTF">2021-10-11T07:49:06Z</dcterms:modified>
</cp:coreProperties>
</file>